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3F51B" w14:textId="77777777" w:rsidR="00DE0050" w:rsidRPr="00DE0050" w:rsidRDefault="00DE0050" w:rsidP="00DE0050">
      <w:pPr>
        <w:jc w:val="both"/>
        <w:rPr>
          <w:rFonts w:ascii="Times New Roman" w:hAnsi="Times New Roman" w:cs="Times New Roman"/>
          <w:b/>
          <w:sz w:val="24"/>
          <w:szCs w:val="24"/>
          <w:lang w:val="en-US"/>
        </w:rPr>
      </w:pPr>
      <w:r w:rsidRPr="00DE0050">
        <w:rPr>
          <w:rFonts w:ascii="Times New Roman" w:hAnsi="Times New Roman" w:cs="Times New Roman"/>
          <w:b/>
          <w:sz w:val="24"/>
          <w:szCs w:val="24"/>
          <w:lang w:val="en-US"/>
        </w:rPr>
        <w:t>Brief instructions for term paper</w:t>
      </w:r>
    </w:p>
    <w:p w14:paraId="326EF70F" w14:textId="1E3EDB3C" w:rsidR="00DE0050" w:rsidRPr="00070D49" w:rsidRDefault="00070D49" w:rsidP="00DE0050">
      <w:pPr>
        <w:jc w:val="both"/>
        <w:rPr>
          <w:rFonts w:ascii="Times New Roman" w:hAnsi="Times New Roman" w:cs="Times New Roman"/>
          <w:sz w:val="24"/>
          <w:szCs w:val="24"/>
          <w:lang w:val="en-US"/>
        </w:rPr>
      </w:pPr>
      <w:r w:rsidRPr="00070D49">
        <w:rPr>
          <w:rFonts w:ascii="Times New Roman" w:hAnsi="Times New Roman" w:cs="Times New Roman"/>
          <w:b/>
          <w:sz w:val="24"/>
          <w:szCs w:val="24"/>
          <w:lang w:val="en-US"/>
        </w:rPr>
        <w:t>Deadline</w:t>
      </w:r>
      <w:r w:rsidRPr="00070D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Term paper should be submitted via Assignment section on </w:t>
      </w:r>
      <w:proofErr w:type="spellStart"/>
      <w:r>
        <w:rPr>
          <w:rFonts w:ascii="Times New Roman" w:hAnsi="Times New Roman" w:cs="Times New Roman"/>
          <w:sz w:val="24"/>
          <w:szCs w:val="24"/>
          <w:lang w:val="en-US"/>
        </w:rPr>
        <w:t>Mycourses</w:t>
      </w:r>
      <w:proofErr w:type="spellEnd"/>
      <w:r>
        <w:rPr>
          <w:rFonts w:ascii="Times New Roman" w:hAnsi="Times New Roman" w:cs="Times New Roman"/>
          <w:sz w:val="24"/>
          <w:szCs w:val="24"/>
          <w:lang w:val="en-US"/>
        </w:rPr>
        <w:t xml:space="preserve"> page by “</w:t>
      </w:r>
      <w:r w:rsidR="00E758E5">
        <w:rPr>
          <w:rFonts w:ascii="Times New Roman" w:hAnsi="Times New Roman" w:cs="Times New Roman"/>
          <w:sz w:val="24"/>
          <w:szCs w:val="24"/>
          <w:lang w:val="en-US"/>
        </w:rPr>
        <w:t>20</w:t>
      </w:r>
      <w:r>
        <w:rPr>
          <w:rFonts w:ascii="Times New Roman" w:hAnsi="Times New Roman" w:cs="Times New Roman"/>
          <w:sz w:val="24"/>
          <w:szCs w:val="24"/>
          <w:lang w:val="en-US"/>
        </w:rPr>
        <w:t>.1</w:t>
      </w:r>
      <w:r w:rsidR="00EF0CE0">
        <w:rPr>
          <w:rFonts w:ascii="Times New Roman" w:hAnsi="Times New Roman" w:cs="Times New Roman"/>
          <w:sz w:val="24"/>
          <w:szCs w:val="24"/>
          <w:lang w:val="en-US"/>
        </w:rPr>
        <w:t>2</w:t>
      </w:r>
      <w:r>
        <w:rPr>
          <w:rFonts w:ascii="Times New Roman" w:hAnsi="Times New Roman" w:cs="Times New Roman"/>
          <w:sz w:val="24"/>
          <w:szCs w:val="24"/>
          <w:lang w:val="en-US"/>
        </w:rPr>
        <w:t>.20</w:t>
      </w:r>
      <w:r w:rsidR="00EF0CE0">
        <w:rPr>
          <w:rFonts w:ascii="Times New Roman" w:hAnsi="Times New Roman" w:cs="Times New Roman"/>
          <w:sz w:val="24"/>
          <w:szCs w:val="24"/>
          <w:lang w:val="en-US"/>
        </w:rPr>
        <w:t>2</w:t>
      </w:r>
      <w:r w:rsidR="00E758E5">
        <w:rPr>
          <w:rFonts w:ascii="Times New Roman" w:hAnsi="Times New Roman" w:cs="Times New Roman"/>
          <w:sz w:val="24"/>
          <w:szCs w:val="24"/>
          <w:lang w:val="en-US"/>
        </w:rPr>
        <w:t>1</w:t>
      </w:r>
      <w:r>
        <w:rPr>
          <w:rFonts w:ascii="Times New Roman" w:hAnsi="Times New Roman" w:cs="Times New Roman"/>
          <w:sz w:val="24"/>
          <w:szCs w:val="24"/>
          <w:lang w:val="en-US"/>
        </w:rPr>
        <w:t>”, 23.55 midnight</w:t>
      </w:r>
      <w:r w:rsidRPr="005B71FC">
        <w:rPr>
          <w:rFonts w:ascii="Times New Roman" w:hAnsi="Times New Roman" w:cs="Times New Roman"/>
          <w:sz w:val="24"/>
          <w:szCs w:val="24"/>
          <w:lang w:val="en-US"/>
        </w:rPr>
        <w:t>.</w:t>
      </w:r>
    </w:p>
    <w:p w14:paraId="1689EE3F" w14:textId="77777777" w:rsidR="00BA4EA2" w:rsidRDefault="00047192" w:rsidP="00047192">
      <w:pPr>
        <w:jc w:val="both"/>
        <w:rPr>
          <w:rFonts w:ascii="Times New Roman" w:hAnsi="Times New Roman" w:cs="Times New Roman"/>
          <w:sz w:val="24"/>
          <w:szCs w:val="24"/>
          <w:lang w:val="en-US"/>
        </w:rPr>
      </w:pPr>
      <w:r>
        <w:rPr>
          <w:rFonts w:ascii="Times New Roman" w:hAnsi="Times New Roman" w:cs="Times New Roman"/>
          <w:sz w:val="24"/>
          <w:szCs w:val="24"/>
          <w:lang w:val="en-US"/>
        </w:rPr>
        <w:t>The topic can be chosen from the list of topics provided on the course webpage.</w:t>
      </w:r>
      <w:r w:rsidR="00BA4EA2">
        <w:rPr>
          <w:rFonts w:ascii="Times New Roman" w:hAnsi="Times New Roman" w:cs="Times New Roman"/>
          <w:sz w:val="24"/>
          <w:szCs w:val="24"/>
          <w:lang w:val="en-US"/>
        </w:rPr>
        <w:t xml:space="preserve"> I do not restrict the number of students writing on the same topic though I do not expect that students will cooperate while writing a term paper.</w:t>
      </w:r>
      <w:r>
        <w:rPr>
          <w:rFonts w:ascii="Times New Roman" w:hAnsi="Times New Roman" w:cs="Times New Roman"/>
          <w:sz w:val="24"/>
          <w:szCs w:val="24"/>
          <w:lang w:val="en-US"/>
        </w:rPr>
        <w:t xml:space="preserve"> </w:t>
      </w:r>
    </w:p>
    <w:p w14:paraId="408BF1DA" w14:textId="510060AF" w:rsidR="00047192" w:rsidRDefault="00047192" w:rsidP="000471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 can choose your own topic if it relates to the course. Then you need to agree on the topic with instructor, Svetlana Ledyaeva, by email: </w:t>
      </w:r>
      <w:hyperlink r:id="rId6" w:history="1">
        <w:r w:rsidRPr="00261067">
          <w:rPr>
            <w:rStyle w:val="Hyperlink"/>
            <w:rFonts w:ascii="Times New Roman" w:hAnsi="Times New Roman" w:cs="Times New Roman"/>
            <w:sz w:val="24"/>
            <w:szCs w:val="24"/>
            <w:lang w:val="en-US"/>
          </w:rPr>
          <w:t>Svetlana.ledyaeva@aalto.fi</w:t>
        </w:r>
      </w:hyperlink>
      <w:r>
        <w:rPr>
          <w:rFonts w:ascii="Times New Roman" w:hAnsi="Times New Roman" w:cs="Times New Roman"/>
          <w:sz w:val="24"/>
          <w:szCs w:val="24"/>
          <w:lang w:val="en-US"/>
        </w:rPr>
        <w:t xml:space="preserve">. </w:t>
      </w:r>
    </w:p>
    <w:p w14:paraId="6C5CAF56" w14:textId="3F6E0755" w:rsidR="00047192" w:rsidRDefault="00DE0050" w:rsidP="00DE0050">
      <w:pPr>
        <w:jc w:val="both"/>
        <w:rPr>
          <w:rFonts w:ascii="Times New Roman" w:hAnsi="Times New Roman" w:cs="Times New Roman"/>
          <w:sz w:val="24"/>
          <w:szCs w:val="24"/>
          <w:lang w:val="en-US"/>
        </w:rPr>
      </w:pPr>
      <w:r w:rsidRPr="005B71FC">
        <w:rPr>
          <w:rFonts w:ascii="Times New Roman" w:hAnsi="Times New Roman" w:cs="Times New Roman"/>
          <w:sz w:val="24"/>
          <w:szCs w:val="24"/>
          <w:lang w:val="en-US"/>
        </w:rPr>
        <w:t>The paper is to be written in English by each student (i.e.</w:t>
      </w:r>
      <w:r w:rsidR="00047192">
        <w:rPr>
          <w:rFonts w:ascii="Times New Roman" w:hAnsi="Times New Roman" w:cs="Times New Roman"/>
          <w:sz w:val="24"/>
          <w:szCs w:val="24"/>
          <w:lang w:val="en-US"/>
        </w:rPr>
        <w:t>,</w:t>
      </w:r>
      <w:r w:rsidRPr="005B71FC">
        <w:rPr>
          <w:rFonts w:ascii="Times New Roman" w:hAnsi="Times New Roman" w:cs="Times New Roman"/>
          <w:sz w:val="24"/>
          <w:szCs w:val="24"/>
          <w:lang w:val="en-US"/>
        </w:rPr>
        <w:t xml:space="preserve"> individual</w:t>
      </w:r>
      <w:r w:rsidR="00047192">
        <w:rPr>
          <w:rFonts w:ascii="Times New Roman" w:hAnsi="Times New Roman" w:cs="Times New Roman"/>
          <w:sz w:val="24"/>
          <w:szCs w:val="24"/>
          <w:lang w:val="en-US"/>
        </w:rPr>
        <w:t>ly</w:t>
      </w:r>
      <w:r w:rsidRPr="005B71FC">
        <w:rPr>
          <w:rFonts w:ascii="Times New Roman" w:hAnsi="Times New Roman" w:cs="Times New Roman"/>
          <w:sz w:val="24"/>
          <w:szCs w:val="24"/>
          <w:lang w:val="en-US"/>
        </w:rPr>
        <w:t xml:space="preserve">). </w:t>
      </w:r>
      <w:r w:rsidR="00047192" w:rsidRPr="005B71FC">
        <w:rPr>
          <w:rFonts w:ascii="Times New Roman" w:hAnsi="Times New Roman" w:cs="Times New Roman"/>
          <w:sz w:val="24"/>
          <w:szCs w:val="24"/>
          <w:lang w:val="en-US"/>
        </w:rPr>
        <w:t>The term paper should be approximately 7-10 pages (font size 12, space 1.5).</w:t>
      </w:r>
    </w:p>
    <w:p w14:paraId="7946C943" w14:textId="79A31A74" w:rsidR="00DE0050" w:rsidRDefault="00DE0050" w:rsidP="00DE0050">
      <w:pPr>
        <w:jc w:val="both"/>
        <w:rPr>
          <w:rFonts w:ascii="Times New Roman" w:hAnsi="Times New Roman" w:cs="Times New Roman"/>
          <w:sz w:val="24"/>
          <w:szCs w:val="24"/>
          <w:lang w:val="en-US"/>
        </w:rPr>
      </w:pPr>
      <w:r w:rsidRPr="005B71FC">
        <w:rPr>
          <w:rFonts w:ascii="Times New Roman" w:hAnsi="Times New Roman" w:cs="Times New Roman"/>
          <w:sz w:val="24"/>
          <w:szCs w:val="24"/>
          <w:lang w:val="en-US"/>
        </w:rPr>
        <w:t xml:space="preserve">The essay should consist of a coherent presentation and discussion of </w:t>
      </w:r>
      <w:r w:rsidR="00047192">
        <w:rPr>
          <w:rFonts w:ascii="Times New Roman" w:hAnsi="Times New Roman" w:cs="Times New Roman"/>
          <w:sz w:val="24"/>
          <w:szCs w:val="24"/>
          <w:lang w:val="en-US"/>
        </w:rPr>
        <w:t>issues related to term paper topic</w:t>
      </w:r>
      <w:r w:rsidRPr="005B71FC">
        <w:rPr>
          <w:rFonts w:ascii="Times New Roman" w:hAnsi="Times New Roman" w:cs="Times New Roman"/>
          <w:sz w:val="24"/>
          <w:szCs w:val="24"/>
          <w:lang w:val="en-US"/>
        </w:rPr>
        <w:t xml:space="preserve">. </w:t>
      </w:r>
      <w:r>
        <w:rPr>
          <w:rFonts w:ascii="Times New Roman" w:hAnsi="Times New Roman" w:cs="Times New Roman"/>
          <w:sz w:val="24"/>
          <w:szCs w:val="24"/>
          <w:lang w:val="en-US"/>
        </w:rPr>
        <w:t>Preferably, the paper should include introduction, main body</w:t>
      </w:r>
      <w:r w:rsidR="00047192">
        <w:rPr>
          <w:rFonts w:ascii="Times New Roman" w:hAnsi="Times New Roman" w:cs="Times New Roman"/>
          <w:sz w:val="24"/>
          <w:szCs w:val="24"/>
          <w:lang w:val="en-US"/>
        </w:rPr>
        <w:t>,</w:t>
      </w:r>
      <w:r>
        <w:rPr>
          <w:rFonts w:ascii="Times New Roman" w:hAnsi="Times New Roman" w:cs="Times New Roman"/>
          <w:sz w:val="24"/>
          <w:szCs w:val="24"/>
          <w:lang w:val="en-US"/>
        </w:rPr>
        <w:t xml:space="preserve"> and conclusions. </w:t>
      </w:r>
      <w:r w:rsidR="00AC0C23" w:rsidRPr="005B71FC">
        <w:rPr>
          <w:rFonts w:ascii="Times New Roman" w:hAnsi="Times New Roman" w:cs="Times New Roman"/>
          <w:sz w:val="24"/>
          <w:szCs w:val="24"/>
          <w:lang w:val="en-US"/>
        </w:rPr>
        <w:t>Th</w:t>
      </w:r>
      <w:r w:rsidR="00AC0C23">
        <w:rPr>
          <w:rFonts w:ascii="Times New Roman" w:hAnsi="Times New Roman" w:cs="Times New Roman"/>
          <w:sz w:val="24"/>
          <w:szCs w:val="24"/>
          <w:lang w:val="en-US"/>
        </w:rPr>
        <w:t xml:space="preserve">e paper should be well focused. </w:t>
      </w:r>
    </w:p>
    <w:p w14:paraId="2BA40940" w14:textId="4485A41A" w:rsidR="00DE0050" w:rsidRDefault="00DE0050" w:rsidP="00DE0050">
      <w:pPr>
        <w:jc w:val="both"/>
        <w:rPr>
          <w:rFonts w:ascii="Times New Roman" w:hAnsi="Times New Roman" w:cs="Times New Roman"/>
          <w:sz w:val="24"/>
          <w:szCs w:val="24"/>
          <w:lang w:val="en-US"/>
        </w:rPr>
      </w:pPr>
      <w:r>
        <w:rPr>
          <w:rFonts w:ascii="Times New Roman" w:hAnsi="Times New Roman" w:cs="Times New Roman"/>
          <w:sz w:val="24"/>
          <w:szCs w:val="24"/>
          <w:lang w:val="en-US"/>
        </w:rPr>
        <w:t>The paper/essay should contain list of references. Furthermore, it is strongly recommended to cite references in the body of the essay.</w:t>
      </w:r>
      <w:r w:rsidR="00047192">
        <w:rPr>
          <w:rFonts w:ascii="Times New Roman" w:hAnsi="Times New Roman" w:cs="Times New Roman"/>
          <w:sz w:val="24"/>
          <w:szCs w:val="24"/>
          <w:lang w:val="en-US"/>
        </w:rPr>
        <w:t xml:space="preserve"> On the course webpage, you will find the citation guide. </w:t>
      </w:r>
    </w:p>
    <w:p w14:paraId="3AB1E0BB" w14:textId="5D72D135" w:rsidR="00047192" w:rsidRDefault="00BA4EA2" w:rsidP="00AC0C23">
      <w:pPr>
        <w:autoSpaceDE w:val="0"/>
        <w:autoSpaceDN w:val="0"/>
        <w:adjustRightInd w:val="0"/>
        <w:spacing w:after="0"/>
        <w:jc w:val="both"/>
        <w:rPr>
          <w:rFonts w:ascii="Times New Roman" w:hAnsi="Times New Roman" w:cs="Times New Roman"/>
          <w:sz w:val="24"/>
          <w:szCs w:val="24"/>
        </w:rPr>
      </w:pPr>
      <w:r w:rsidRPr="00AC0C23">
        <w:rPr>
          <w:rFonts w:ascii="Times New Roman" w:hAnsi="Times New Roman" w:cs="Times New Roman"/>
          <w:sz w:val="24"/>
          <w:szCs w:val="24"/>
          <w:lang w:val="en-US"/>
        </w:rPr>
        <w:t>The essay is to be submitted as Turnitin assignment and, hence, it will be checked for plagiarism. The threshold plagiarism percentage is 10% (i.e.</w:t>
      </w:r>
      <w:r w:rsidR="00AC0C23">
        <w:rPr>
          <w:rFonts w:ascii="Times New Roman" w:hAnsi="Times New Roman" w:cs="Times New Roman"/>
          <w:sz w:val="24"/>
          <w:szCs w:val="24"/>
          <w:lang w:val="en-US"/>
        </w:rPr>
        <w:t>,</w:t>
      </w:r>
      <w:r w:rsidRPr="00AC0C23">
        <w:rPr>
          <w:rFonts w:ascii="Times New Roman" w:hAnsi="Times New Roman" w:cs="Times New Roman"/>
          <w:sz w:val="24"/>
          <w:szCs w:val="24"/>
          <w:lang w:val="en-US"/>
        </w:rPr>
        <w:t xml:space="preserve"> when it does not affect the grade). If the plagiarism percentage is higher, the essay will be checked for plagiarism issues more closely and it can affect the grade if real plagiarism is found. In some cases with high plagiarism percentage, there is no real plagiarism (this happens when the automatic plagiarism system does </w:t>
      </w:r>
      <w:r w:rsidR="00AC0C23" w:rsidRPr="00AC0C23">
        <w:rPr>
          <w:rFonts w:ascii="Times New Roman" w:hAnsi="Times New Roman" w:cs="Times New Roman"/>
          <w:sz w:val="24"/>
          <w:szCs w:val="24"/>
          <w:lang w:val="en-US"/>
        </w:rPr>
        <w:t>not” notice</w:t>
      </w:r>
      <w:r w:rsidRPr="00AC0C23">
        <w:rPr>
          <w:rFonts w:ascii="Times New Roman" w:hAnsi="Times New Roman" w:cs="Times New Roman"/>
          <w:sz w:val="24"/>
          <w:szCs w:val="24"/>
          <w:lang w:val="en-US"/>
        </w:rPr>
        <w:t xml:space="preserve">” references, etc.). Then, there will not be any penalty. Please, contact me (Svetlana Ledyaeva; email: svetlana.ledyaeva@aalto.fi) if your plagiarism percentage is high but you are sure that there is no plagiarism in your essay. </w:t>
      </w:r>
      <w:r w:rsidRPr="00AC0C23">
        <w:rPr>
          <w:rFonts w:ascii="Times New Roman" w:hAnsi="Times New Roman" w:cs="Times New Roman"/>
          <w:sz w:val="24"/>
          <w:szCs w:val="24"/>
        </w:rPr>
        <w:t xml:space="preserve">I </w:t>
      </w:r>
      <w:proofErr w:type="spellStart"/>
      <w:r w:rsidRPr="00AC0C23">
        <w:rPr>
          <w:rFonts w:ascii="Times New Roman" w:hAnsi="Times New Roman" w:cs="Times New Roman"/>
          <w:sz w:val="24"/>
          <w:szCs w:val="24"/>
        </w:rPr>
        <w:t>will</w:t>
      </w:r>
      <w:proofErr w:type="spellEnd"/>
      <w:r w:rsidRPr="00AC0C23">
        <w:rPr>
          <w:rFonts w:ascii="Times New Roman" w:hAnsi="Times New Roman" w:cs="Times New Roman"/>
          <w:sz w:val="24"/>
          <w:szCs w:val="24"/>
        </w:rPr>
        <w:t xml:space="preserve"> </w:t>
      </w:r>
      <w:proofErr w:type="spellStart"/>
      <w:r w:rsidRPr="00AC0C23">
        <w:rPr>
          <w:rFonts w:ascii="Times New Roman" w:hAnsi="Times New Roman" w:cs="Times New Roman"/>
          <w:sz w:val="24"/>
          <w:szCs w:val="24"/>
        </w:rPr>
        <w:t>check</w:t>
      </w:r>
      <w:proofErr w:type="spellEnd"/>
      <w:r w:rsidRPr="00AC0C23">
        <w:rPr>
          <w:rFonts w:ascii="Times New Roman" w:hAnsi="Times New Roman" w:cs="Times New Roman"/>
          <w:sz w:val="24"/>
          <w:szCs w:val="24"/>
        </w:rPr>
        <w:t xml:space="preserve"> it and </w:t>
      </w:r>
      <w:proofErr w:type="spellStart"/>
      <w:r w:rsidRPr="00AC0C23">
        <w:rPr>
          <w:rFonts w:ascii="Times New Roman" w:hAnsi="Times New Roman" w:cs="Times New Roman"/>
          <w:sz w:val="24"/>
          <w:szCs w:val="24"/>
        </w:rPr>
        <w:t>tell</w:t>
      </w:r>
      <w:proofErr w:type="spellEnd"/>
      <w:r w:rsidRPr="00AC0C23">
        <w:rPr>
          <w:rFonts w:ascii="Times New Roman" w:hAnsi="Times New Roman" w:cs="Times New Roman"/>
          <w:sz w:val="24"/>
          <w:szCs w:val="24"/>
        </w:rPr>
        <w:t xml:space="preserve"> </w:t>
      </w:r>
      <w:proofErr w:type="spellStart"/>
      <w:r w:rsidRPr="00AC0C23">
        <w:rPr>
          <w:rFonts w:ascii="Times New Roman" w:hAnsi="Times New Roman" w:cs="Times New Roman"/>
          <w:sz w:val="24"/>
          <w:szCs w:val="24"/>
        </w:rPr>
        <w:t>you</w:t>
      </w:r>
      <w:proofErr w:type="spellEnd"/>
      <w:r w:rsidRPr="00AC0C23">
        <w:rPr>
          <w:rFonts w:ascii="Times New Roman" w:hAnsi="Times New Roman" w:cs="Times New Roman"/>
          <w:sz w:val="24"/>
          <w:szCs w:val="24"/>
        </w:rPr>
        <w:t xml:space="preserve"> my </w:t>
      </w:r>
      <w:proofErr w:type="spellStart"/>
      <w:r w:rsidRPr="00AC0C23">
        <w:rPr>
          <w:rFonts w:ascii="Times New Roman" w:hAnsi="Times New Roman" w:cs="Times New Roman"/>
          <w:sz w:val="24"/>
          <w:szCs w:val="24"/>
        </w:rPr>
        <w:t>opinion</w:t>
      </w:r>
      <w:proofErr w:type="spellEnd"/>
      <w:r w:rsidRPr="00AC0C23">
        <w:rPr>
          <w:rFonts w:ascii="Times New Roman" w:hAnsi="Times New Roman" w:cs="Times New Roman"/>
          <w:sz w:val="24"/>
          <w:szCs w:val="24"/>
        </w:rPr>
        <w:t xml:space="preserve">. </w:t>
      </w:r>
    </w:p>
    <w:p w14:paraId="18D0BEB0" w14:textId="77777777" w:rsidR="00AC0C23" w:rsidRPr="00AC0C23" w:rsidRDefault="00AC0C23" w:rsidP="00AC0C23">
      <w:pPr>
        <w:autoSpaceDE w:val="0"/>
        <w:autoSpaceDN w:val="0"/>
        <w:adjustRightInd w:val="0"/>
        <w:spacing w:after="0"/>
        <w:jc w:val="both"/>
        <w:rPr>
          <w:rFonts w:ascii="Times New Roman" w:hAnsi="Times New Roman" w:cs="Times New Roman"/>
          <w:sz w:val="24"/>
          <w:szCs w:val="24"/>
        </w:rPr>
      </w:pPr>
    </w:p>
    <w:p w14:paraId="58EB9162" w14:textId="77777777" w:rsidR="002C6F5B" w:rsidRPr="00DE0050" w:rsidRDefault="002C6F5B">
      <w:pPr>
        <w:rPr>
          <w:lang w:val="en-US"/>
        </w:rPr>
      </w:pPr>
    </w:p>
    <w:sectPr w:rsidR="002C6F5B" w:rsidRPr="00DE00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E215C" w14:textId="77777777" w:rsidR="0060721B" w:rsidRDefault="0060721B" w:rsidP="00F4421E">
      <w:pPr>
        <w:spacing w:after="0" w:line="240" w:lineRule="auto"/>
      </w:pPr>
      <w:r>
        <w:separator/>
      </w:r>
    </w:p>
  </w:endnote>
  <w:endnote w:type="continuationSeparator" w:id="0">
    <w:p w14:paraId="0B1817E5" w14:textId="77777777" w:rsidR="0060721B" w:rsidRDefault="0060721B" w:rsidP="00F4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54FEA" w14:textId="77777777" w:rsidR="0060721B" w:rsidRDefault="0060721B" w:rsidP="00F4421E">
      <w:pPr>
        <w:spacing w:after="0" w:line="240" w:lineRule="auto"/>
      </w:pPr>
      <w:r>
        <w:separator/>
      </w:r>
    </w:p>
  </w:footnote>
  <w:footnote w:type="continuationSeparator" w:id="0">
    <w:p w14:paraId="71A15B6B" w14:textId="77777777" w:rsidR="0060721B" w:rsidRDefault="0060721B" w:rsidP="00F442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50"/>
    <w:rsid w:val="0000549F"/>
    <w:rsid w:val="00010F09"/>
    <w:rsid w:val="00012785"/>
    <w:rsid w:val="000175EC"/>
    <w:rsid w:val="00023B7E"/>
    <w:rsid w:val="0002431E"/>
    <w:rsid w:val="0002597C"/>
    <w:rsid w:val="00033351"/>
    <w:rsid w:val="000362C2"/>
    <w:rsid w:val="00043470"/>
    <w:rsid w:val="00047192"/>
    <w:rsid w:val="000623D8"/>
    <w:rsid w:val="00063721"/>
    <w:rsid w:val="000642B2"/>
    <w:rsid w:val="000705CC"/>
    <w:rsid w:val="00070D49"/>
    <w:rsid w:val="00072D94"/>
    <w:rsid w:val="000749F5"/>
    <w:rsid w:val="00083F7B"/>
    <w:rsid w:val="00085F15"/>
    <w:rsid w:val="00087E75"/>
    <w:rsid w:val="000958B4"/>
    <w:rsid w:val="00096D24"/>
    <w:rsid w:val="000A46C5"/>
    <w:rsid w:val="000B1EC2"/>
    <w:rsid w:val="000B734E"/>
    <w:rsid w:val="000B7A58"/>
    <w:rsid w:val="000D4D11"/>
    <w:rsid w:val="0011258F"/>
    <w:rsid w:val="001156B0"/>
    <w:rsid w:val="0013468C"/>
    <w:rsid w:val="00142D39"/>
    <w:rsid w:val="00143F0F"/>
    <w:rsid w:val="00146585"/>
    <w:rsid w:val="001465DF"/>
    <w:rsid w:val="00151B5F"/>
    <w:rsid w:val="00157435"/>
    <w:rsid w:val="00160C5B"/>
    <w:rsid w:val="00171444"/>
    <w:rsid w:val="00173B62"/>
    <w:rsid w:val="0017582F"/>
    <w:rsid w:val="00182B55"/>
    <w:rsid w:val="001A19E3"/>
    <w:rsid w:val="001A579A"/>
    <w:rsid w:val="001B26E7"/>
    <w:rsid w:val="001B4E01"/>
    <w:rsid w:val="001C7C49"/>
    <w:rsid w:val="001D46E5"/>
    <w:rsid w:val="00200CAC"/>
    <w:rsid w:val="00211BCE"/>
    <w:rsid w:val="002134F3"/>
    <w:rsid w:val="00225AA6"/>
    <w:rsid w:val="0024122F"/>
    <w:rsid w:val="0025244E"/>
    <w:rsid w:val="00263278"/>
    <w:rsid w:val="00266270"/>
    <w:rsid w:val="00270B06"/>
    <w:rsid w:val="00273A60"/>
    <w:rsid w:val="0028579A"/>
    <w:rsid w:val="002876BD"/>
    <w:rsid w:val="00295861"/>
    <w:rsid w:val="002A34A5"/>
    <w:rsid w:val="002A4770"/>
    <w:rsid w:val="002C6F5B"/>
    <w:rsid w:val="002C7F27"/>
    <w:rsid w:val="002D2EFC"/>
    <w:rsid w:val="002E5A5F"/>
    <w:rsid w:val="002E7FCB"/>
    <w:rsid w:val="002F475A"/>
    <w:rsid w:val="002F5900"/>
    <w:rsid w:val="003029DB"/>
    <w:rsid w:val="00313287"/>
    <w:rsid w:val="00323E0D"/>
    <w:rsid w:val="00327814"/>
    <w:rsid w:val="00330A52"/>
    <w:rsid w:val="00336A15"/>
    <w:rsid w:val="00352B1D"/>
    <w:rsid w:val="00367CFB"/>
    <w:rsid w:val="00374E67"/>
    <w:rsid w:val="003752ED"/>
    <w:rsid w:val="00376BE4"/>
    <w:rsid w:val="00381D47"/>
    <w:rsid w:val="003825DC"/>
    <w:rsid w:val="003941EA"/>
    <w:rsid w:val="0039727D"/>
    <w:rsid w:val="003A0231"/>
    <w:rsid w:val="003B0DCF"/>
    <w:rsid w:val="003B554B"/>
    <w:rsid w:val="003C64DC"/>
    <w:rsid w:val="003D34E0"/>
    <w:rsid w:val="003D59E2"/>
    <w:rsid w:val="003D7954"/>
    <w:rsid w:val="003F167D"/>
    <w:rsid w:val="00403017"/>
    <w:rsid w:val="00403EEA"/>
    <w:rsid w:val="0040647B"/>
    <w:rsid w:val="00406E90"/>
    <w:rsid w:val="00411F2A"/>
    <w:rsid w:val="004242B2"/>
    <w:rsid w:val="00425395"/>
    <w:rsid w:val="004446CC"/>
    <w:rsid w:val="00453D22"/>
    <w:rsid w:val="00463A19"/>
    <w:rsid w:val="00475910"/>
    <w:rsid w:val="004812FC"/>
    <w:rsid w:val="004834D8"/>
    <w:rsid w:val="00484212"/>
    <w:rsid w:val="0049496F"/>
    <w:rsid w:val="004A0031"/>
    <w:rsid w:val="004A2FDB"/>
    <w:rsid w:val="004B4DA4"/>
    <w:rsid w:val="004B777A"/>
    <w:rsid w:val="004C5CB4"/>
    <w:rsid w:val="004D29C4"/>
    <w:rsid w:val="004D7A03"/>
    <w:rsid w:val="004F0E71"/>
    <w:rsid w:val="004F28D0"/>
    <w:rsid w:val="004F457B"/>
    <w:rsid w:val="004F6E49"/>
    <w:rsid w:val="00506C20"/>
    <w:rsid w:val="00516C9C"/>
    <w:rsid w:val="00517D0D"/>
    <w:rsid w:val="00522299"/>
    <w:rsid w:val="0052315C"/>
    <w:rsid w:val="00527653"/>
    <w:rsid w:val="005312AC"/>
    <w:rsid w:val="00532B09"/>
    <w:rsid w:val="00536318"/>
    <w:rsid w:val="00536B1D"/>
    <w:rsid w:val="0054005D"/>
    <w:rsid w:val="005512B4"/>
    <w:rsid w:val="0058288D"/>
    <w:rsid w:val="0058727C"/>
    <w:rsid w:val="00587855"/>
    <w:rsid w:val="005A6365"/>
    <w:rsid w:val="005B29D8"/>
    <w:rsid w:val="005B5DA5"/>
    <w:rsid w:val="005C00A7"/>
    <w:rsid w:val="005C179C"/>
    <w:rsid w:val="005C6322"/>
    <w:rsid w:val="005D340B"/>
    <w:rsid w:val="006060A4"/>
    <w:rsid w:val="0060721B"/>
    <w:rsid w:val="0061126D"/>
    <w:rsid w:val="00611636"/>
    <w:rsid w:val="0061230C"/>
    <w:rsid w:val="00635EDD"/>
    <w:rsid w:val="00636C71"/>
    <w:rsid w:val="00645323"/>
    <w:rsid w:val="006476AD"/>
    <w:rsid w:val="006544F4"/>
    <w:rsid w:val="00656438"/>
    <w:rsid w:val="0066289E"/>
    <w:rsid w:val="00664EDB"/>
    <w:rsid w:val="006711F1"/>
    <w:rsid w:val="0067520C"/>
    <w:rsid w:val="006843A7"/>
    <w:rsid w:val="00687EBB"/>
    <w:rsid w:val="00694B6E"/>
    <w:rsid w:val="006A15D4"/>
    <w:rsid w:val="006A5624"/>
    <w:rsid w:val="006B6FF9"/>
    <w:rsid w:val="006C1426"/>
    <w:rsid w:val="006C31F6"/>
    <w:rsid w:val="006C4AE0"/>
    <w:rsid w:val="006E2958"/>
    <w:rsid w:val="006E3C1E"/>
    <w:rsid w:val="006E557A"/>
    <w:rsid w:val="006F1420"/>
    <w:rsid w:val="006F3F21"/>
    <w:rsid w:val="006F7C3C"/>
    <w:rsid w:val="007046FE"/>
    <w:rsid w:val="00706F15"/>
    <w:rsid w:val="007076FF"/>
    <w:rsid w:val="00712033"/>
    <w:rsid w:val="007222EF"/>
    <w:rsid w:val="0072397A"/>
    <w:rsid w:val="00725574"/>
    <w:rsid w:val="00725E77"/>
    <w:rsid w:val="007434B6"/>
    <w:rsid w:val="0076222C"/>
    <w:rsid w:val="007679C5"/>
    <w:rsid w:val="00776CF8"/>
    <w:rsid w:val="00791A0F"/>
    <w:rsid w:val="007946AB"/>
    <w:rsid w:val="007946B2"/>
    <w:rsid w:val="00795F7C"/>
    <w:rsid w:val="007C12DB"/>
    <w:rsid w:val="007D03BA"/>
    <w:rsid w:val="007D4341"/>
    <w:rsid w:val="007D7E21"/>
    <w:rsid w:val="007F5354"/>
    <w:rsid w:val="00801762"/>
    <w:rsid w:val="008145BC"/>
    <w:rsid w:val="00831269"/>
    <w:rsid w:val="0084391B"/>
    <w:rsid w:val="00843B5A"/>
    <w:rsid w:val="008465EE"/>
    <w:rsid w:val="008602E5"/>
    <w:rsid w:val="00860E75"/>
    <w:rsid w:val="00861600"/>
    <w:rsid w:val="00863DF9"/>
    <w:rsid w:val="00892E1D"/>
    <w:rsid w:val="008966E8"/>
    <w:rsid w:val="008B0B4E"/>
    <w:rsid w:val="008B5EA6"/>
    <w:rsid w:val="008C07E2"/>
    <w:rsid w:val="008C209D"/>
    <w:rsid w:val="008E4F10"/>
    <w:rsid w:val="00906951"/>
    <w:rsid w:val="0091125C"/>
    <w:rsid w:val="0091284F"/>
    <w:rsid w:val="00920781"/>
    <w:rsid w:val="00930DD9"/>
    <w:rsid w:val="0094042D"/>
    <w:rsid w:val="009456FA"/>
    <w:rsid w:val="00945B12"/>
    <w:rsid w:val="009473AE"/>
    <w:rsid w:val="009667FF"/>
    <w:rsid w:val="00971EDF"/>
    <w:rsid w:val="009802FB"/>
    <w:rsid w:val="009912E5"/>
    <w:rsid w:val="009A3DC4"/>
    <w:rsid w:val="009B1304"/>
    <w:rsid w:val="009B3458"/>
    <w:rsid w:val="009B76D7"/>
    <w:rsid w:val="009C700A"/>
    <w:rsid w:val="009D10F5"/>
    <w:rsid w:val="009D41A4"/>
    <w:rsid w:val="009D4BEB"/>
    <w:rsid w:val="009E12E6"/>
    <w:rsid w:val="009E2922"/>
    <w:rsid w:val="009E2EC4"/>
    <w:rsid w:val="009E400C"/>
    <w:rsid w:val="009E5B2F"/>
    <w:rsid w:val="009E72AB"/>
    <w:rsid w:val="009F0D5E"/>
    <w:rsid w:val="009F6C86"/>
    <w:rsid w:val="00A13FCA"/>
    <w:rsid w:val="00A154AC"/>
    <w:rsid w:val="00A24937"/>
    <w:rsid w:val="00A35F1A"/>
    <w:rsid w:val="00A54FB0"/>
    <w:rsid w:val="00A70AC1"/>
    <w:rsid w:val="00A83B3B"/>
    <w:rsid w:val="00A8674B"/>
    <w:rsid w:val="00AA4162"/>
    <w:rsid w:val="00AB3348"/>
    <w:rsid w:val="00AC0C23"/>
    <w:rsid w:val="00AD2F90"/>
    <w:rsid w:val="00AD57E8"/>
    <w:rsid w:val="00AD5EDF"/>
    <w:rsid w:val="00AD6DD0"/>
    <w:rsid w:val="00AD7A3E"/>
    <w:rsid w:val="00AE2DC0"/>
    <w:rsid w:val="00AE56AC"/>
    <w:rsid w:val="00AE6D0F"/>
    <w:rsid w:val="00AF0195"/>
    <w:rsid w:val="00AF44A6"/>
    <w:rsid w:val="00B02522"/>
    <w:rsid w:val="00B07082"/>
    <w:rsid w:val="00B11839"/>
    <w:rsid w:val="00B147F9"/>
    <w:rsid w:val="00B209C7"/>
    <w:rsid w:val="00B228F8"/>
    <w:rsid w:val="00B34C5C"/>
    <w:rsid w:val="00B37271"/>
    <w:rsid w:val="00B47C22"/>
    <w:rsid w:val="00B56EF7"/>
    <w:rsid w:val="00B62C08"/>
    <w:rsid w:val="00BA014C"/>
    <w:rsid w:val="00BA4A1B"/>
    <w:rsid w:val="00BA4EA2"/>
    <w:rsid w:val="00BB2763"/>
    <w:rsid w:val="00BB3061"/>
    <w:rsid w:val="00BB393F"/>
    <w:rsid w:val="00BC5589"/>
    <w:rsid w:val="00BD63E6"/>
    <w:rsid w:val="00BF58B6"/>
    <w:rsid w:val="00C02C06"/>
    <w:rsid w:val="00C059F5"/>
    <w:rsid w:val="00C12B04"/>
    <w:rsid w:val="00C27BBE"/>
    <w:rsid w:val="00C31B9C"/>
    <w:rsid w:val="00C33945"/>
    <w:rsid w:val="00C3546B"/>
    <w:rsid w:val="00C36FA1"/>
    <w:rsid w:val="00C52726"/>
    <w:rsid w:val="00C82244"/>
    <w:rsid w:val="00C82351"/>
    <w:rsid w:val="00C83BF1"/>
    <w:rsid w:val="00C86D98"/>
    <w:rsid w:val="00C917EB"/>
    <w:rsid w:val="00C93591"/>
    <w:rsid w:val="00C93737"/>
    <w:rsid w:val="00C94723"/>
    <w:rsid w:val="00C95731"/>
    <w:rsid w:val="00CA3704"/>
    <w:rsid w:val="00CA56DA"/>
    <w:rsid w:val="00CD1AAF"/>
    <w:rsid w:val="00CD7F0D"/>
    <w:rsid w:val="00D11967"/>
    <w:rsid w:val="00D30ABE"/>
    <w:rsid w:val="00D321C9"/>
    <w:rsid w:val="00D41374"/>
    <w:rsid w:val="00D774F4"/>
    <w:rsid w:val="00D814ED"/>
    <w:rsid w:val="00D9522E"/>
    <w:rsid w:val="00DA385A"/>
    <w:rsid w:val="00DB2516"/>
    <w:rsid w:val="00DB6E71"/>
    <w:rsid w:val="00DC2D15"/>
    <w:rsid w:val="00DD111A"/>
    <w:rsid w:val="00DE0050"/>
    <w:rsid w:val="00DE324B"/>
    <w:rsid w:val="00DF2167"/>
    <w:rsid w:val="00DF38B8"/>
    <w:rsid w:val="00DF59AF"/>
    <w:rsid w:val="00E05FDA"/>
    <w:rsid w:val="00E17E41"/>
    <w:rsid w:val="00E24CD5"/>
    <w:rsid w:val="00E25627"/>
    <w:rsid w:val="00E279C3"/>
    <w:rsid w:val="00E31C89"/>
    <w:rsid w:val="00E52EB2"/>
    <w:rsid w:val="00E54AC4"/>
    <w:rsid w:val="00E73FC8"/>
    <w:rsid w:val="00E758E5"/>
    <w:rsid w:val="00E805A2"/>
    <w:rsid w:val="00E80DDA"/>
    <w:rsid w:val="00E84303"/>
    <w:rsid w:val="00E873AA"/>
    <w:rsid w:val="00E91048"/>
    <w:rsid w:val="00E92287"/>
    <w:rsid w:val="00E936D9"/>
    <w:rsid w:val="00EB3B1D"/>
    <w:rsid w:val="00EC2A43"/>
    <w:rsid w:val="00EC4387"/>
    <w:rsid w:val="00EC6A4C"/>
    <w:rsid w:val="00ED02E9"/>
    <w:rsid w:val="00ED3F1F"/>
    <w:rsid w:val="00ED58F5"/>
    <w:rsid w:val="00ED678C"/>
    <w:rsid w:val="00EF0CE0"/>
    <w:rsid w:val="00EF1F3D"/>
    <w:rsid w:val="00EF5FAF"/>
    <w:rsid w:val="00F02CB1"/>
    <w:rsid w:val="00F02DD1"/>
    <w:rsid w:val="00F22D07"/>
    <w:rsid w:val="00F2316E"/>
    <w:rsid w:val="00F431C5"/>
    <w:rsid w:val="00F4421E"/>
    <w:rsid w:val="00F54FC3"/>
    <w:rsid w:val="00F55993"/>
    <w:rsid w:val="00F6576D"/>
    <w:rsid w:val="00F71A0F"/>
    <w:rsid w:val="00F865FB"/>
    <w:rsid w:val="00F91169"/>
    <w:rsid w:val="00F957C6"/>
    <w:rsid w:val="00FA0962"/>
    <w:rsid w:val="00FA44D4"/>
    <w:rsid w:val="00FB142A"/>
    <w:rsid w:val="00FC07C4"/>
    <w:rsid w:val="00FD56C9"/>
    <w:rsid w:val="00FE1D72"/>
    <w:rsid w:val="00FE38DA"/>
    <w:rsid w:val="00FE5054"/>
    <w:rsid w:val="00FF2601"/>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7460"/>
  <w15:chartTrackingRefBased/>
  <w15:docId w15:val="{71A33197-1E43-4748-9272-F4D199A9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50"/>
    <w:pPr>
      <w:spacing w:after="200" w:line="276" w:lineRule="auto"/>
    </w:pPr>
    <w:rPr>
      <w:rFonts w:eastAsiaTheme="minorEastAsia"/>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21E"/>
    <w:rPr>
      <w:rFonts w:eastAsiaTheme="minorEastAsia"/>
      <w:lang w:val="fi-FI" w:eastAsia="fi-FI"/>
    </w:rPr>
  </w:style>
  <w:style w:type="paragraph" w:styleId="Footer">
    <w:name w:val="footer"/>
    <w:basedOn w:val="Normal"/>
    <w:link w:val="FooterChar"/>
    <w:uiPriority w:val="99"/>
    <w:unhideWhenUsed/>
    <w:rsid w:val="00F44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21E"/>
    <w:rPr>
      <w:rFonts w:eastAsiaTheme="minorEastAsia"/>
      <w:lang w:val="fi-FI" w:eastAsia="fi-FI"/>
    </w:rPr>
  </w:style>
  <w:style w:type="character" w:styleId="Hyperlink">
    <w:name w:val="Hyperlink"/>
    <w:basedOn w:val="DefaultParagraphFont"/>
    <w:uiPriority w:val="99"/>
    <w:unhideWhenUsed/>
    <w:rsid w:val="00047192"/>
    <w:rPr>
      <w:color w:val="0563C1" w:themeColor="hyperlink"/>
      <w:u w:val="single"/>
    </w:rPr>
  </w:style>
  <w:style w:type="character" w:styleId="UnresolvedMention">
    <w:name w:val="Unresolved Mention"/>
    <w:basedOn w:val="DefaultParagraphFont"/>
    <w:uiPriority w:val="99"/>
    <w:semiHidden/>
    <w:unhideWhenUsed/>
    <w:rsid w:val="00047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etlana.ledyaeva@aalto.f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Ledyaeva Svetlana</dc:creator>
  <cp:keywords/>
  <dc:description/>
  <cp:lastModifiedBy>Ledyaeva Svetlana</cp:lastModifiedBy>
  <cp:revision>9</cp:revision>
  <cp:lastPrinted>2020-09-23T15:24:00Z</cp:lastPrinted>
  <dcterms:created xsi:type="dcterms:W3CDTF">2017-10-24T10:55:00Z</dcterms:created>
  <dcterms:modified xsi:type="dcterms:W3CDTF">2021-09-15T12:04:00Z</dcterms:modified>
</cp:coreProperties>
</file>